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79" w:rsidRDefault="00C91679" w:rsidP="00E73CB2"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394242D5" wp14:editId="3E0AC297">
                <wp:extent cx="356235" cy="234087"/>
                <wp:effectExtent l="0" t="0" r="0" b="0"/>
                <wp:docPr id="269" name="Rechteck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23408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33915F" id="Rechteck 269" o:spid="_x0000_s1026" style="width:28.0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" filled="f" stroked="f" strokeweight=".25pt">
                <w10:anchorlock/>
              </v:rect>
            </w:pict>
          </mc:Fallback>
        </mc:AlternateContent>
      </w:r>
    </w:p>
    <w:p w:rsidR="008A4D88" w:rsidRPr="00155C12" w:rsidRDefault="008A4D88" w:rsidP="008A4D88">
      <w:pPr>
        <w:pStyle w:val="Textkrper-Zeileneinzug"/>
        <w:tabs>
          <w:tab w:val="clear" w:pos="4820"/>
        </w:tabs>
        <w:spacing w:before="120"/>
        <w:ind w:left="0"/>
        <w:jc w:val="both"/>
        <w:rPr>
          <w:sz w:val="24"/>
          <w:szCs w:val="24"/>
        </w:rPr>
      </w:pPr>
      <w:r w:rsidRPr="00ED58AB">
        <w:rPr>
          <w:iCs/>
          <w:sz w:val="24"/>
          <w:szCs w:val="24"/>
        </w:rPr>
        <w:t>Anmeldung</w:t>
      </w:r>
      <w:r w:rsidRPr="00ED58AB">
        <w:rPr>
          <w:i/>
          <w:iCs/>
          <w:sz w:val="24"/>
          <w:szCs w:val="24"/>
        </w:rPr>
        <w:t xml:space="preserve"> </w:t>
      </w:r>
      <w:r w:rsidRPr="00ED58AB">
        <w:rPr>
          <w:sz w:val="24"/>
          <w:szCs w:val="24"/>
        </w:rPr>
        <w:t>Universitätsklinik für Radio-Onkologie</w:t>
      </w:r>
    </w:p>
    <w:p w:rsidR="008A4D88" w:rsidRDefault="008A4D88" w:rsidP="008A4D88">
      <w:pPr>
        <w:pStyle w:val="Textkrper-Zeileneinzug"/>
        <w:tabs>
          <w:tab w:val="clear" w:pos="4820"/>
          <w:tab w:val="left" w:pos="2962"/>
        </w:tabs>
        <w:spacing w:before="360"/>
        <w:ind w:left="0"/>
        <w:rPr>
          <w:sz w:val="20"/>
        </w:rPr>
      </w:pPr>
      <w:r>
        <w:rPr>
          <w:sz w:val="20"/>
        </w:rPr>
        <w:t>Datum:</w:t>
      </w:r>
      <w:r w:rsidR="00866791">
        <w:rPr>
          <w:sz w:val="20"/>
        </w:rPr>
        <w:t xml:space="preserve"> </w:t>
      </w:r>
      <w:r w:rsidR="0086679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6791">
        <w:rPr>
          <w:sz w:val="20"/>
        </w:rPr>
        <w:instrText xml:space="preserve"> FORMTEXT </w:instrText>
      </w:r>
      <w:r w:rsidR="00866791">
        <w:rPr>
          <w:sz w:val="20"/>
        </w:rPr>
      </w:r>
      <w:r w:rsidR="00866791">
        <w:rPr>
          <w:sz w:val="20"/>
        </w:rPr>
        <w:fldChar w:fldCharType="separate"/>
      </w:r>
      <w:bookmarkStart w:id="1" w:name="_GoBack"/>
      <w:r w:rsidR="00866791">
        <w:rPr>
          <w:sz w:val="20"/>
        </w:rPr>
        <w:t> </w:t>
      </w:r>
      <w:r w:rsidR="00866791">
        <w:rPr>
          <w:sz w:val="20"/>
        </w:rPr>
        <w:t> </w:t>
      </w:r>
      <w:r w:rsidR="00866791">
        <w:rPr>
          <w:sz w:val="20"/>
        </w:rPr>
        <w:t> </w:t>
      </w:r>
      <w:r w:rsidR="00866791">
        <w:rPr>
          <w:sz w:val="20"/>
        </w:rPr>
        <w:t> </w:t>
      </w:r>
      <w:r w:rsidR="00866791">
        <w:rPr>
          <w:sz w:val="20"/>
        </w:rPr>
        <w:t> </w:t>
      </w:r>
      <w:bookmarkEnd w:id="1"/>
      <w:r w:rsidR="00866791">
        <w:rPr>
          <w:sz w:val="20"/>
        </w:rPr>
        <w:fldChar w:fldCharType="end"/>
      </w:r>
      <w:bookmarkEnd w:id="0"/>
    </w:p>
    <w:p w:rsidR="008A4D88" w:rsidRPr="0061313A" w:rsidRDefault="00115F95" w:rsidP="008A4D88">
      <w:pPr>
        <w:pStyle w:val="Textkrper-Zeileneinzug"/>
        <w:tabs>
          <w:tab w:val="clear" w:pos="4820"/>
          <w:tab w:val="left" w:pos="2962"/>
        </w:tabs>
        <w:spacing w:before="120"/>
        <w:ind w:left="0"/>
        <w:rPr>
          <w:b w:val="0"/>
          <w:sz w:val="20"/>
        </w:rPr>
      </w:pPr>
      <w:r>
        <w:rPr>
          <w:sz w:val="20"/>
        </w:rPr>
        <w:t>Zuweisen</w:t>
      </w:r>
      <w:r w:rsidR="008A4D88">
        <w:rPr>
          <w:sz w:val="20"/>
        </w:rPr>
        <w:t xml:space="preserve">de Stelle: </w:t>
      </w:r>
      <w:r w:rsidR="00866791"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66791">
        <w:rPr>
          <w:b w:val="0"/>
          <w:sz w:val="20"/>
        </w:rPr>
        <w:instrText xml:space="preserve"> FORMTEXT </w:instrText>
      </w:r>
      <w:r w:rsidR="00866791">
        <w:rPr>
          <w:b w:val="0"/>
          <w:sz w:val="20"/>
        </w:rPr>
      </w:r>
      <w:r w:rsidR="00866791">
        <w:rPr>
          <w:b w:val="0"/>
          <w:sz w:val="20"/>
        </w:rPr>
        <w:fldChar w:fldCharType="separate"/>
      </w:r>
      <w:r w:rsidR="00866791">
        <w:rPr>
          <w:b w:val="0"/>
          <w:sz w:val="20"/>
        </w:rPr>
        <w:t> </w:t>
      </w:r>
      <w:r w:rsidR="00866791">
        <w:rPr>
          <w:b w:val="0"/>
          <w:sz w:val="20"/>
        </w:rPr>
        <w:t> </w:t>
      </w:r>
      <w:r w:rsidR="00866791">
        <w:rPr>
          <w:b w:val="0"/>
          <w:sz w:val="20"/>
        </w:rPr>
        <w:t> </w:t>
      </w:r>
      <w:r w:rsidR="00866791">
        <w:rPr>
          <w:b w:val="0"/>
          <w:sz w:val="20"/>
        </w:rPr>
        <w:t> </w:t>
      </w:r>
      <w:r w:rsidR="00866791">
        <w:rPr>
          <w:b w:val="0"/>
          <w:sz w:val="20"/>
        </w:rPr>
        <w:t> </w:t>
      </w:r>
      <w:r w:rsidR="00866791">
        <w:rPr>
          <w:b w:val="0"/>
          <w:sz w:val="20"/>
        </w:rPr>
        <w:fldChar w:fldCharType="end"/>
      </w:r>
      <w:bookmarkEnd w:id="2"/>
    </w:p>
    <w:p w:rsidR="008A4D88" w:rsidRPr="00824A75" w:rsidRDefault="008A4D88" w:rsidP="008A4D88">
      <w:pPr>
        <w:pStyle w:val="Textkrper-Zeileneinzug"/>
        <w:tabs>
          <w:tab w:val="clear" w:pos="4820"/>
        </w:tabs>
        <w:spacing w:before="360" w:line="360" w:lineRule="auto"/>
        <w:ind w:left="0"/>
        <w:rPr>
          <w:b w:val="0"/>
          <w:sz w:val="20"/>
        </w:rPr>
      </w:pPr>
      <w:r w:rsidRPr="009A0324">
        <w:rPr>
          <w:sz w:val="20"/>
        </w:rPr>
        <w:t>Patientenangaben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A4D88" w:rsidTr="00031D0F">
        <w:tc>
          <w:tcPr>
            <w:tcW w:w="9322" w:type="dxa"/>
          </w:tcPr>
          <w:p w:rsidR="008A4D88" w:rsidRDefault="008A4D88" w:rsidP="00031D0F">
            <w:pPr>
              <w:pStyle w:val="Default"/>
              <w:tabs>
                <w:tab w:val="left" w:pos="5103"/>
                <w:tab w:val="right" w:pos="9072"/>
              </w:tabs>
              <w:spacing w:before="240"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Vorname:</w:t>
            </w:r>
            <w:r>
              <w:rPr>
                <w:i/>
                <w:szCs w:val="20"/>
              </w:rPr>
              <w:t xml:space="preserve"> </w:t>
            </w:r>
            <w:r w:rsidR="0086679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66791">
              <w:rPr>
                <w:sz w:val="20"/>
                <w:szCs w:val="20"/>
              </w:rPr>
              <w:instrText xml:space="preserve"> FORMTEXT </w:instrText>
            </w:r>
            <w:r w:rsidR="00866791">
              <w:rPr>
                <w:sz w:val="20"/>
                <w:szCs w:val="20"/>
              </w:rPr>
            </w:r>
            <w:r w:rsidR="00866791">
              <w:rPr>
                <w:sz w:val="20"/>
                <w:szCs w:val="20"/>
              </w:rPr>
              <w:fldChar w:fldCharType="separate"/>
            </w:r>
            <w:r w:rsidR="00866791">
              <w:rPr>
                <w:sz w:val="20"/>
                <w:szCs w:val="20"/>
              </w:rPr>
              <w:t> </w:t>
            </w:r>
            <w:r w:rsidR="00866791">
              <w:rPr>
                <w:sz w:val="20"/>
                <w:szCs w:val="20"/>
              </w:rPr>
              <w:t> </w:t>
            </w:r>
            <w:r w:rsidR="00866791">
              <w:rPr>
                <w:sz w:val="20"/>
                <w:szCs w:val="20"/>
              </w:rPr>
              <w:t> </w:t>
            </w:r>
            <w:r w:rsidR="00866791">
              <w:rPr>
                <w:sz w:val="20"/>
                <w:szCs w:val="20"/>
              </w:rPr>
              <w:t> </w:t>
            </w:r>
            <w:r w:rsidR="00866791">
              <w:rPr>
                <w:sz w:val="20"/>
                <w:szCs w:val="20"/>
              </w:rPr>
              <w:t> </w:t>
            </w:r>
            <w:r w:rsidR="00866791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ab/>
              <w:t xml:space="preserve">Geburtsdatum: </w:t>
            </w:r>
            <w:r w:rsidR="0086679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6791">
              <w:rPr>
                <w:sz w:val="20"/>
                <w:szCs w:val="20"/>
              </w:rPr>
              <w:instrText xml:space="preserve"> FORMTEXT </w:instrText>
            </w:r>
            <w:r w:rsidR="00866791">
              <w:rPr>
                <w:sz w:val="20"/>
                <w:szCs w:val="20"/>
              </w:rPr>
            </w:r>
            <w:r w:rsidR="00866791">
              <w:rPr>
                <w:sz w:val="20"/>
                <w:szCs w:val="20"/>
              </w:rPr>
              <w:fldChar w:fldCharType="separate"/>
            </w:r>
            <w:r w:rsidR="00866791">
              <w:rPr>
                <w:noProof/>
                <w:sz w:val="20"/>
                <w:szCs w:val="20"/>
              </w:rPr>
              <w:t> </w:t>
            </w:r>
            <w:r w:rsidR="00866791">
              <w:rPr>
                <w:noProof/>
                <w:sz w:val="20"/>
                <w:szCs w:val="20"/>
              </w:rPr>
              <w:t> </w:t>
            </w:r>
            <w:r w:rsidR="00866791">
              <w:rPr>
                <w:noProof/>
                <w:sz w:val="20"/>
                <w:szCs w:val="20"/>
              </w:rPr>
              <w:t> </w:t>
            </w:r>
            <w:r w:rsidR="00866791">
              <w:rPr>
                <w:noProof/>
                <w:sz w:val="20"/>
                <w:szCs w:val="20"/>
              </w:rPr>
              <w:t> </w:t>
            </w:r>
            <w:r w:rsidR="00866791">
              <w:rPr>
                <w:noProof/>
                <w:sz w:val="20"/>
                <w:szCs w:val="20"/>
              </w:rPr>
              <w:t> </w:t>
            </w:r>
            <w:r w:rsidR="00866791">
              <w:rPr>
                <w:sz w:val="20"/>
                <w:szCs w:val="20"/>
              </w:rPr>
              <w:fldChar w:fldCharType="end"/>
            </w:r>
          </w:p>
          <w:p w:rsidR="008A4D88" w:rsidRDefault="008A4D88" w:rsidP="00031D0F">
            <w:pPr>
              <w:pStyle w:val="Default"/>
              <w:tabs>
                <w:tab w:val="left" w:pos="5387"/>
                <w:tab w:val="right" w:pos="8222"/>
              </w:tabs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6679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6791">
              <w:rPr>
                <w:sz w:val="20"/>
                <w:szCs w:val="20"/>
              </w:rPr>
              <w:instrText xml:space="preserve"> FORMTEXT </w:instrText>
            </w:r>
            <w:r w:rsidR="00866791">
              <w:rPr>
                <w:sz w:val="20"/>
                <w:szCs w:val="20"/>
              </w:rPr>
            </w:r>
            <w:r w:rsidR="00866791">
              <w:rPr>
                <w:sz w:val="20"/>
                <w:szCs w:val="20"/>
              </w:rPr>
              <w:fldChar w:fldCharType="separate"/>
            </w:r>
            <w:r w:rsidR="00866791">
              <w:rPr>
                <w:noProof/>
                <w:sz w:val="20"/>
                <w:szCs w:val="20"/>
              </w:rPr>
              <w:t> </w:t>
            </w:r>
            <w:r w:rsidR="00866791">
              <w:rPr>
                <w:noProof/>
                <w:sz w:val="20"/>
                <w:szCs w:val="20"/>
              </w:rPr>
              <w:t> </w:t>
            </w:r>
            <w:r w:rsidR="00866791">
              <w:rPr>
                <w:noProof/>
                <w:sz w:val="20"/>
                <w:szCs w:val="20"/>
              </w:rPr>
              <w:t> </w:t>
            </w:r>
            <w:r w:rsidR="00866791">
              <w:rPr>
                <w:noProof/>
                <w:sz w:val="20"/>
                <w:szCs w:val="20"/>
              </w:rPr>
              <w:t> </w:t>
            </w:r>
            <w:r w:rsidR="00866791">
              <w:rPr>
                <w:noProof/>
                <w:sz w:val="20"/>
                <w:szCs w:val="20"/>
              </w:rPr>
              <w:t> </w:t>
            </w:r>
            <w:r w:rsidR="00866791">
              <w:rPr>
                <w:sz w:val="20"/>
                <w:szCs w:val="20"/>
              </w:rPr>
              <w:fldChar w:fldCharType="end"/>
            </w:r>
          </w:p>
          <w:p w:rsidR="008A4D88" w:rsidRPr="00022AF7" w:rsidRDefault="008A4D88" w:rsidP="00866791">
            <w:pPr>
              <w:pStyle w:val="berschrift4"/>
              <w:tabs>
                <w:tab w:val="left" w:pos="5103"/>
                <w:tab w:val="right" w:pos="8222"/>
              </w:tabs>
              <w:spacing w:before="0" w:line="600" w:lineRule="auto"/>
              <w:outlineLvl w:val="3"/>
              <w:rPr>
                <w:i w:val="0"/>
                <w:szCs w:val="20"/>
              </w:rPr>
            </w:pPr>
            <w:r w:rsidRPr="00662043">
              <w:rPr>
                <w:i w:val="0"/>
                <w:szCs w:val="20"/>
              </w:rPr>
              <w:t>Tel</w:t>
            </w:r>
            <w:r>
              <w:rPr>
                <w:i w:val="0"/>
                <w:szCs w:val="20"/>
              </w:rPr>
              <w:t xml:space="preserve">efon: </w:t>
            </w:r>
            <w:r w:rsidR="00866791" w:rsidRPr="00866791">
              <w:rPr>
                <w:i w:val="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6791" w:rsidRPr="00866791">
              <w:rPr>
                <w:i w:val="0"/>
                <w:szCs w:val="20"/>
              </w:rPr>
              <w:instrText xml:space="preserve"> FORMTEXT </w:instrText>
            </w:r>
            <w:r w:rsidR="00866791" w:rsidRPr="00866791">
              <w:rPr>
                <w:i w:val="0"/>
                <w:szCs w:val="20"/>
              </w:rPr>
            </w:r>
            <w:r w:rsidR="00866791" w:rsidRPr="00866791">
              <w:rPr>
                <w:i w:val="0"/>
                <w:szCs w:val="20"/>
              </w:rPr>
              <w:fldChar w:fldCharType="separate"/>
            </w:r>
            <w:r w:rsidR="00866791" w:rsidRPr="00866791">
              <w:rPr>
                <w:i w:val="0"/>
                <w:noProof/>
                <w:szCs w:val="20"/>
              </w:rPr>
              <w:t> </w:t>
            </w:r>
            <w:r w:rsidR="00866791" w:rsidRPr="00866791">
              <w:rPr>
                <w:i w:val="0"/>
                <w:noProof/>
                <w:szCs w:val="20"/>
              </w:rPr>
              <w:t> </w:t>
            </w:r>
            <w:r w:rsidR="00866791" w:rsidRPr="00866791">
              <w:rPr>
                <w:i w:val="0"/>
                <w:noProof/>
                <w:szCs w:val="20"/>
              </w:rPr>
              <w:t> </w:t>
            </w:r>
            <w:r w:rsidR="00866791" w:rsidRPr="00866791">
              <w:rPr>
                <w:i w:val="0"/>
                <w:noProof/>
                <w:szCs w:val="20"/>
              </w:rPr>
              <w:t> </w:t>
            </w:r>
            <w:r w:rsidR="00866791" w:rsidRPr="00866791">
              <w:rPr>
                <w:i w:val="0"/>
                <w:noProof/>
                <w:szCs w:val="20"/>
              </w:rPr>
              <w:t> </w:t>
            </w:r>
            <w:r w:rsidR="00866791" w:rsidRPr="00866791">
              <w:rPr>
                <w:i w:val="0"/>
                <w:szCs w:val="20"/>
              </w:rPr>
              <w:fldChar w:fldCharType="end"/>
            </w:r>
            <w:r>
              <w:rPr>
                <w:i w:val="0"/>
                <w:szCs w:val="20"/>
              </w:rPr>
              <w:tab/>
              <w:t xml:space="preserve">Versicherungsklasse: </w:t>
            </w:r>
            <w:r w:rsidR="00866791" w:rsidRPr="00866791">
              <w:rPr>
                <w:i w:val="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6791" w:rsidRPr="00866791">
              <w:rPr>
                <w:i w:val="0"/>
                <w:szCs w:val="20"/>
              </w:rPr>
              <w:instrText xml:space="preserve"> FORMTEXT </w:instrText>
            </w:r>
            <w:r w:rsidR="00866791" w:rsidRPr="00866791">
              <w:rPr>
                <w:i w:val="0"/>
                <w:szCs w:val="20"/>
              </w:rPr>
            </w:r>
            <w:r w:rsidR="00866791" w:rsidRPr="00866791">
              <w:rPr>
                <w:i w:val="0"/>
                <w:szCs w:val="20"/>
              </w:rPr>
              <w:fldChar w:fldCharType="separate"/>
            </w:r>
            <w:r w:rsidR="00866791" w:rsidRPr="00866791">
              <w:rPr>
                <w:i w:val="0"/>
                <w:noProof/>
                <w:szCs w:val="20"/>
              </w:rPr>
              <w:t> </w:t>
            </w:r>
            <w:r w:rsidR="00866791" w:rsidRPr="00866791">
              <w:rPr>
                <w:i w:val="0"/>
                <w:noProof/>
                <w:szCs w:val="20"/>
              </w:rPr>
              <w:t> </w:t>
            </w:r>
            <w:r w:rsidR="00866791" w:rsidRPr="00866791">
              <w:rPr>
                <w:i w:val="0"/>
                <w:noProof/>
                <w:szCs w:val="20"/>
              </w:rPr>
              <w:t> </w:t>
            </w:r>
            <w:r w:rsidR="00866791" w:rsidRPr="00866791">
              <w:rPr>
                <w:i w:val="0"/>
                <w:noProof/>
                <w:szCs w:val="20"/>
              </w:rPr>
              <w:t> </w:t>
            </w:r>
            <w:r w:rsidR="00866791" w:rsidRPr="00866791">
              <w:rPr>
                <w:i w:val="0"/>
                <w:noProof/>
                <w:szCs w:val="20"/>
              </w:rPr>
              <w:t> </w:t>
            </w:r>
            <w:r w:rsidR="00866791" w:rsidRPr="00866791">
              <w:rPr>
                <w:i w:val="0"/>
                <w:szCs w:val="20"/>
              </w:rPr>
              <w:fldChar w:fldCharType="end"/>
            </w:r>
          </w:p>
        </w:tc>
      </w:tr>
    </w:tbl>
    <w:p w:rsidR="008A4D88" w:rsidRDefault="008A4D88" w:rsidP="008A4D88">
      <w:pPr>
        <w:spacing w:line="360" w:lineRule="auto"/>
      </w:pPr>
      <w:r>
        <w:rPr>
          <w:rFonts w:asciiTheme="majorHAnsi" w:eastAsiaTheme="majorEastAsia" w:hAnsiTheme="majorHAnsi" w:cstheme="majorBidi"/>
          <w:b/>
          <w:iCs/>
        </w:rPr>
        <w:br/>
      </w:r>
      <w:r w:rsidRPr="00022AF7">
        <w:rPr>
          <w:b/>
        </w:rPr>
        <w:t>Diagnose</w:t>
      </w:r>
      <w:r>
        <w:tab/>
      </w:r>
    </w:p>
    <w:p w:rsidR="008A4D88" w:rsidRPr="00155C12" w:rsidRDefault="00866791" w:rsidP="008A4D88">
      <w:r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</w:p>
    <w:p w:rsidR="008A4D88" w:rsidRPr="00155C12" w:rsidRDefault="008A4D88" w:rsidP="008A4D88">
      <w:pPr>
        <w:spacing w:line="360" w:lineRule="auto"/>
        <w:rPr>
          <w:b/>
        </w:rPr>
      </w:pPr>
    </w:p>
    <w:p w:rsidR="008A4D88" w:rsidRPr="00022AF7" w:rsidRDefault="008A4D88" w:rsidP="008A4D88">
      <w:pPr>
        <w:spacing w:line="360" w:lineRule="auto"/>
        <w:rPr>
          <w:b/>
        </w:rPr>
      </w:pPr>
      <w:r>
        <w:rPr>
          <w:b/>
        </w:rPr>
        <w:t>Fragestellung</w:t>
      </w:r>
      <w:r>
        <w:tab/>
      </w:r>
    </w:p>
    <w:p w:rsidR="008A4D88" w:rsidRDefault="00866791" w:rsidP="008A4D88">
      <w:r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8A4D88" w:rsidRDefault="008A4D88" w:rsidP="008A4D88">
      <w:pPr>
        <w:spacing w:line="360" w:lineRule="auto"/>
        <w:rPr>
          <w:b/>
        </w:rPr>
      </w:pPr>
    </w:p>
    <w:p w:rsidR="008A4D88" w:rsidRDefault="008A4D88" w:rsidP="008A4D88">
      <w:pPr>
        <w:spacing w:line="360" w:lineRule="auto"/>
      </w:pPr>
      <w:r>
        <w:rPr>
          <w:b/>
        </w:rPr>
        <w:t>Bemerkungen</w:t>
      </w:r>
      <w:r>
        <w:tab/>
      </w:r>
    </w:p>
    <w:p w:rsidR="008A4D88" w:rsidRDefault="00866791" w:rsidP="008A4D88">
      <w:pPr>
        <w:spacing w:line="360" w:lineRule="auto"/>
      </w:pPr>
      <w:r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8A4D88" w:rsidRDefault="008A4D88" w:rsidP="008A4D88"/>
    <w:p w:rsidR="008A4D88" w:rsidRPr="003E3D0A" w:rsidRDefault="008A4D88" w:rsidP="008A4D88">
      <w:pPr>
        <w:pStyle w:val="Textkrper-Einzug2"/>
        <w:pBdr>
          <w:top w:val="single" w:sz="4" w:space="1" w:color="auto"/>
        </w:pBdr>
        <w:spacing w:line="276" w:lineRule="auto"/>
        <w:ind w:left="0"/>
        <w:rPr>
          <w:rFonts w:cstheme="minorHAnsi"/>
        </w:rPr>
      </w:pPr>
      <w:r w:rsidRPr="009A0324">
        <w:rPr>
          <w:rFonts w:cstheme="minorHAnsi"/>
          <w:b/>
        </w:rPr>
        <w:t>Formular senden an:</w:t>
      </w:r>
      <w:r w:rsidRPr="003E3D0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3E3D0A">
        <w:rPr>
          <w:rFonts w:cstheme="minorHAnsi"/>
        </w:rPr>
        <w:t>Universitätsklinik für Radio-Onkologie,</w:t>
      </w:r>
      <w:r>
        <w:rPr>
          <w:rFonts w:cstheme="minorHAnsi"/>
        </w:rPr>
        <w:t xml:space="preserve"> Patientendisposition,</w:t>
      </w:r>
      <w:r w:rsidRPr="003E3D0A">
        <w:rPr>
          <w:rFonts w:cstheme="minorHAnsi"/>
        </w:rPr>
        <w:t xml:space="preserve"> Inselspital, 30</w:t>
      </w:r>
      <w:r w:rsidR="00B15211">
        <w:rPr>
          <w:rFonts w:cstheme="minorHAnsi"/>
        </w:rPr>
        <w:t>10 Bern</w:t>
      </w:r>
      <w:r w:rsidR="00B15211">
        <w:rPr>
          <w:rFonts w:cstheme="minorHAnsi"/>
        </w:rPr>
        <w:br/>
      </w:r>
      <w:r w:rsidRPr="009A0324">
        <w:rPr>
          <w:rFonts w:cstheme="minorHAnsi"/>
        </w:rPr>
        <w:t>Fax</w:t>
      </w:r>
      <w:r>
        <w:rPr>
          <w:rFonts w:cstheme="minorHAnsi"/>
        </w:rPr>
        <w:t>:</w:t>
      </w:r>
      <w:r w:rsidR="00B15211">
        <w:rPr>
          <w:rFonts w:cstheme="minorHAnsi"/>
        </w:rPr>
        <w:t xml:space="preserve"> 031 632 48 85, E-Mail: </w:t>
      </w:r>
      <w:hyperlink r:id="rId8" w:history="1">
        <w:r w:rsidR="00B15211" w:rsidRPr="00B15211">
          <w:rPr>
            <w:rStyle w:val="Hyperlink"/>
            <w:rFonts w:cstheme="minorHAnsi"/>
            <w:color w:val="0070C0"/>
          </w:rPr>
          <w:t>dispo.kro@insel.ch</w:t>
        </w:r>
      </w:hyperlink>
    </w:p>
    <w:p w:rsidR="008A4D88" w:rsidRPr="003E3D0A" w:rsidRDefault="008A4D88" w:rsidP="008A4D88">
      <w:pPr>
        <w:widowControl w:val="0"/>
        <w:spacing w:line="276" w:lineRule="auto"/>
        <w:ind w:firstLine="542"/>
        <w:rPr>
          <w:rFonts w:cstheme="minorHAnsi"/>
        </w:rPr>
      </w:pPr>
    </w:p>
    <w:p w:rsidR="008A4D88" w:rsidRPr="003E3D0A" w:rsidRDefault="008A4D88" w:rsidP="008A4D88">
      <w:pPr>
        <w:widowControl w:val="0"/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Bitte übermitteln Sie folgende Unterlagen, falls vorhanden:</w:t>
      </w:r>
    </w:p>
    <w:p w:rsidR="008A4D88" w:rsidRPr="009A0324" w:rsidRDefault="008A4D88" w:rsidP="008A4D88">
      <w:pPr>
        <w:widowControl w:val="0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</w:rPr>
      </w:pPr>
      <w:r w:rsidRPr="009A0324">
        <w:rPr>
          <w:rFonts w:ascii="Arial" w:hAnsi="Arial" w:cs="Arial"/>
        </w:rPr>
        <w:t>Bilddiagnostik (Röntgen, CT, MRI, Szintigraphien etc. inkl. schriftlicher Befunde</w:t>
      </w:r>
    </w:p>
    <w:p w:rsidR="008A4D88" w:rsidRPr="009A0324" w:rsidRDefault="008A4D88" w:rsidP="008A4D88">
      <w:pPr>
        <w:widowControl w:val="0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</w:rPr>
      </w:pPr>
      <w:r w:rsidRPr="009A0324">
        <w:rPr>
          <w:rFonts w:ascii="Arial" w:hAnsi="Arial" w:cs="Arial"/>
        </w:rPr>
        <w:t>Relevante Korrespondenz (Austrittsberichte, Berichte von Fachärzten, etc.)</w:t>
      </w:r>
    </w:p>
    <w:p w:rsidR="008A4D88" w:rsidRPr="009A0324" w:rsidRDefault="008A4D88" w:rsidP="008A4D88">
      <w:pPr>
        <w:widowControl w:val="0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</w:rPr>
      </w:pPr>
      <w:r w:rsidRPr="009A0324">
        <w:rPr>
          <w:rFonts w:ascii="Arial" w:hAnsi="Arial" w:cs="Arial"/>
        </w:rPr>
        <w:t>Operationsberichte</w:t>
      </w:r>
    </w:p>
    <w:p w:rsidR="008A4D88" w:rsidRPr="009A0324" w:rsidRDefault="008A4D88" w:rsidP="008A4D88">
      <w:pPr>
        <w:widowControl w:val="0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</w:rPr>
      </w:pPr>
      <w:r w:rsidRPr="009A0324">
        <w:rPr>
          <w:rFonts w:ascii="Arial" w:hAnsi="Arial" w:cs="Arial"/>
        </w:rPr>
        <w:t>Histologien, Zytologien</w:t>
      </w:r>
    </w:p>
    <w:p w:rsidR="008A4D88" w:rsidRPr="009A0324" w:rsidRDefault="008A4D88" w:rsidP="008A4D88">
      <w:pPr>
        <w:widowControl w:val="0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</w:rPr>
      </w:pPr>
      <w:r w:rsidRPr="009A0324">
        <w:rPr>
          <w:rFonts w:ascii="Arial" w:hAnsi="Arial" w:cs="Arial"/>
        </w:rPr>
        <w:t>Laboruntersuchungen</w:t>
      </w:r>
    </w:p>
    <w:p w:rsidR="00A65CCD" w:rsidRPr="00D97F5A" w:rsidRDefault="008A4D88" w:rsidP="008A4D88">
      <w:pPr>
        <w:widowControl w:val="0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</w:rPr>
      </w:pPr>
      <w:r w:rsidRPr="009A0324">
        <w:rPr>
          <w:rFonts w:ascii="Arial" w:hAnsi="Arial" w:cs="Arial"/>
        </w:rPr>
        <w:t>Spezielle Untersuchungen</w:t>
      </w:r>
    </w:p>
    <w:sectPr w:rsidR="00A65CCD" w:rsidRPr="00D97F5A" w:rsidSect="00EF3834">
      <w:headerReference w:type="default" r:id="rId9"/>
      <w:headerReference w:type="first" r:id="rId10"/>
      <w:footerReference w:type="first" r:id="rId11"/>
      <w:pgSz w:w="11906" w:h="16838" w:code="9"/>
      <w:pgMar w:top="-2438" w:right="851" w:bottom="851" w:left="1701" w:header="39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5E" w:rsidRDefault="00A01C5E" w:rsidP="00F91D37">
      <w:pPr>
        <w:spacing w:line="240" w:lineRule="auto"/>
      </w:pPr>
      <w:r>
        <w:separator/>
      </w:r>
    </w:p>
  </w:endnote>
  <w:endnote w:type="continuationSeparator" w:id="0">
    <w:p w:rsidR="00A01C5E" w:rsidRDefault="00A01C5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EA" w:rsidRPr="00AD7EEA" w:rsidRDefault="00C91679" w:rsidP="00AD7EEA">
    <w:pPr>
      <w:pStyle w:val="Fuzeile"/>
      <w:rPr>
        <w:sz w:val="8"/>
      </w:rPr>
    </w:pPr>
    <w:r w:rsidRPr="00AD7EEA">
      <w:rPr>
        <w:noProof/>
        <w:sz w:val="8"/>
        <w:lang w:eastAsia="de-CH"/>
      </w:rPr>
      <mc:AlternateContent>
        <mc:Choice Requires="wps">
          <w:drawing>
            <wp:inline distT="0" distB="0" distL="0" distR="0" wp14:anchorId="423B73A7" wp14:editId="7DD09393">
              <wp:extent cx="356259" cy="252000"/>
              <wp:effectExtent l="0" t="0" r="0" b="0"/>
              <wp:docPr id="210" name="Rechteck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59" cy="25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E4F377B" id="Rechteck 210" o:spid="_x0000_s1026" style="width:28.0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" filled="f" stroked="f" strokeweight=".25pt">
              <w10:anchorlock/>
            </v:rect>
          </w:pict>
        </mc:Fallback>
      </mc:AlternateContent>
    </w:r>
  </w:p>
  <w:p w:rsidR="008A4D88" w:rsidRDefault="008A4D88" w:rsidP="008A4D88">
    <w:pPr>
      <w:pStyle w:val="Fuzeile"/>
      <w:spacing w:line="220" w:lineRule="exact"/>
      <w:ind w:right="-285"/>
      <w:rPr>
        <w:szCs w:val="16"/>
      </w:rPr>
    </w:pPr>
    <w:r>
      <w:rPr>
        <w:b/>
        <w:szCs w:val="16"/>
      </w:rPr>
      <w:t>Inselspital</w:t>
    </w:r>
    <w:r>
      <w:rPr>
        <w:szCs w:val="16"/>
      </w:rPr>
      <w:t xml:space="preserve">, Universitätsklinik für Radio-Onkologie, CH-3010 Bern, </w:t>
    </w:r>
    <w:hyperlink r:id="rId1" w:history="1">
      <w:r w:rsidR="0001752B" w:rsidRPr="007000D5">
        <w:rPr>
          <w:rStyle w:val="Hyperlink"/>
          <w:rFonts w:cs="Arial"/>
          <w:noProof/>
          <w:lang w:val="de-DE"/>
        </w:rPr>
        <w:t>www.radioonkologie.insel.ch</w:t>
      </w:r>
    </w:hyperlink>
    <w:r>
      <w:rPr>
        <w:szCs w:val="16"/>
      </w:rPr>
      <w:br/>
      <w:t xml:space="preserve">Klinikdirektor und Chefarzt, Prof. Dr. med. Daniel M. Aebersold, Telefon: +41 31 632 24 31, </w:t>
    </w:r>
    <w:hyperlink r:id="rId2" w:history="1">
      <w:r>
        <w:rPr>
          <w:rStyle w:val="Hyperlink"/>
          <w:rFonts w:cs="Arial"/>
          <w:color w:val="000000"/>
          <w:szCs w:val="16"/>
        </w:rPr>
        <w:t>direktion.kro@insel.ch</w:t>
      </w:r>
    </w:hyperlink>
    <w:r>
      <w:rPr>
        <w:szCs w:val="16"/>
      </w:rPr>
      <w:br/>
      <w:t xml:space="preserve">Leitung Abteilung für medizinische Strahlenphysik, Dr. sc. nat. Peter Manser, Telefon: + 41 31 632 24 29, </w:t>
    </w:r>
    <w:hyperlink r:id="rId3" w:history="1">
      <w:r>
        <w:rPr>
          <w:rStyle w:val="Hyperlink"/>
          <w:rFonts w:cs="Arial"/>
          <w:color w:val="000000"/>
          <w:szCs w:val="16"/>
        </w:rPr>
        <w:t>peter.manser@insel.ch</w:t>
      </w:r>
    </w:hyperlink>
    <w:r>
      <w:rPr>
        <w:szCs w:val="16"/>
      </w:rPr>
      <w:br/>
      <w:t xml:space="preserve">Leitung Pflegedienst, Esther Squaratti-Heinzmann, Telefon: +41 31 632 34 31, </w:t>
    </w:r>
    <w:hyperlink r:id="rId4" w:history="1">
      <w:r>
        <w:rPr>
          <w:rStyle w:val="Hyperlink"/>
          <w:rFonts w:cs="Arial"/>
          <w:color w:val="000000"/>
          <w:szCs w:val="16"/>
        </w:rPr>
        <w:t>esther.squaratti@insel.ch</w:t>
      </w:r>
    </w:hyperlink>
    <w:r>
      <w:rPr>
        <w:szCs w:val="16"/>
      </w:rPr>
      <w:br/>
      <w:t xml:space="preserve">Leitung MTRA, Markus Reist, Telefon: +41 31 632 81 04, </w:t>
    </w:r>
    <w:hyperlink r:id="rId5" w:history="1">
      <w:r>
        <w:rPr>
          <w:rStyle w:val="Hyperlink"/>
          <w:rFonts w:cs="Arial"/>
          <w:color w:val="000000"/>
          <w:szCs w:val="16"/>
        </w:rPr>
        <w:t>markus.reist@insel.ch</w:t>
      </w:r>
    </w:hyperlink>
  </w:p>
  <w:p w:rsidR="00AD7EEA" w:rsidRPr="008A4D88" w:rsidRDefault="0001752B" w:rsidP="008A4D88">
    <w:pPr>
      <w:pStyle w:val="Fuzeile"/>
      <w:spacing w:line="220" w:lineRule="exact"/>
      <w:ind w:right="-285"/>
      <w:rPr>
        <w:b/>
        <w:sz w:val="20"/>
        <w:szCs w:val="16"/>
      </w:rPr>
    </w:pPr>
    <w:r>
      <w:rPr>
        <w:b/>
        <w:szCs w:val="16"/>
      </w:rPr>
      <w:t>Patientendisposition</w:t>
    </w:r>
    <w:r w:rsidR="008A4D88">
      <w:rPr>
        <w:b/>
        <w:szCs w:val="16"/>
      </w:rPr>
      <w:t xml:space="preserve">, Telefon: +41 31 632 26 87 oder +41 31 632 13 12, </w:t>
    </w:r>
    <w:hyperlink r:id="rId6" w:history="1">
      <w:r w:rsidR="00D179A6" w:rsidRPr="006B4043">
        <w:rPr>
          <w:rStyle w:val="Hyperlink"/>
          <w:rFonts w:cs="Arial"/>
          <w:b/>
          <w:szCs w:val="16"/>
        </w:rPr>
        <w:t>dispo.kro@insel.ch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5E" w:rsidRDefault="00A01C5E" w:rsidP="00F91D37">
      <w:pPr>
        <w:spacing w:line="240" w:lineRule="auto"/>
      </w:pPr>
      <w:r>
        <w:separator/>
      </w:r>
    </w:p>
  </w:footnote>
  <w:footnote w:type="continuationSeparator" w:id="0">
    <w:p w:rsidR="00A01C5E" w:rsidRDefault="00A01C5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18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DC5E3" w:themeFill="accent1" w:themeFillTint="33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83"/>
      <w:gridCol w:w="3235"/>
    </w:tblGrid>
    <w:tr w:rsidR="0054580E" w:rsidTr="0054580E">
      <w:trPr>
        <w:trHeight w:val="1757"/>
      </w:trPr>
      <w:tc>
        <w:tcPr>
          <w:tcW w:w="6583" w:type="dxa"/>
          <w:shd w:val="clear" w:color="auto" w:fill="auto"/>
        </w:tcPr>
        <w:p w:rsidR="0054580E" w:rsidRDefault="00AD7EEA" w:rsidP="00D7162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D0F369F" wp14:editId="7BAF673F">
                <wp:extent cx="3631631" cy="1062000"/>
                <wp:effectExtent l="0" t="0" r="6985" b="508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1631" cy="10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5" w:type="dxa"/>
        </w:tcPr>
        <w:p w:rsidR="0054580E" w:rsidRPr="0054580E" w:rsidRDefault="0054580E" w:rsidP="002949F3">
          <w:pPr>
            <w:pStyle w:val="Kopfzeile"/>
            <w:spacing w:before="40"/>
            <w:jc w:val="right"/>
            <w:rPr>
              <w:noProof/>
              <w:sz w:val="20"/>
              <w:szCs w:val="20"/>
              <w:lang w:eastAsia="de-CH"/>
            </w:rPr>
          </w:pPr>
          <w:r w:rsidRPr="0054580E">
            <w:rPr>
              <w:noProof/>
              <w:sz w:val="20"/>
              <w:szCs w:val="20"/>
              <w:lang w:eastAsia="de-CH"/>
            </w:rPr>
            <w:fldChar w:fldCharType="begin"/>
          </w:r>
          <w:r w:rsidRPr="0054580E">
            <w:rPr>
              <w:noProof/>
              <w:sz w:val="20"/>
              <w:szCs w:val="20"/>
              <w:lang w:eastAsia="de-CH"/>
            </w:rPr>
            <w:instrText xml:space="preserve"> PAGE   \* MERGEFORMAT </w:instrText>
          </w:r>
          <w:r w:rsidRPr="0054580E">
            <w:rPr>
              <w:noProof/>
              <w:sz w:val="20"/>
              <w:szCs w:val="20"/>
              <w:lang w:eastAsia="de-CH"/>
            </w:rPr>
            <w:fldChar w:fldCharType="separate"/>
          </w:r>
          <w:r w:rsidR="0001752B">
            <w:rPr>
              <w:noProof/>
              <w:sz w:val="20"/>
              <w:szCs w:val="20"/>
              <w:lang w:eastAsia="de-CH"/>
            </w:rPr>
            <w:t>2</w:t>
          </w:r>
          <w:r w:rsidRPr="0054580E">
            <w:rPr>
              <w:noProof/>
              <w:sz w:val="20"/>
              <w:szCs w:val="20"/>
              <w:lang w:eastAsia="de-CH"/>
            </w:rPr>
            <w:fldChar w:fldCharType="end"/>
          </w:r>
          <w:r w:rsidRPr="0054580E">
            <w:rPr>
              <w:noProof/>
              <w:sz w:val="20"/>
              <w:szCs w:val="20"/>
              <w:lang w:eastAsia="de-CH"/>
            </w:rPr>
            <w:t>/</w:t>
          </w:r>
          <w:r w:rsidRPr="0054580E">
            <w:rPr>
              <w:noProof/>
              <w:sz w:val="20"/>
              <w:szCs w:val="20"/>
              <w:lang w:eastAsia="de-CH"/>
            </w:rPr>
            <w:fldChar w:fldCharType="begin"/>
          </w:r>
          <w:r w:rsidRPr="0054580E">
            <w:rPr>
              <w:noProof/>
              <w:sz w:val="20"/>
              <w:szCs w:val="20"/>
              <w:lang w:eastAsia="de-CH"/>
            </w:rPr>
            <w:instrText xml:space="preserve"> NUMPAGES   \* MERGEFORMAT </w:instrText>
          </w:r>
          <w:r w:rsidRPr="0054580E">
            <w:rPr>
              <w:noProof/>
              <w:sz w:val="20"/>
              <w:szCs w:val="20"/>
              <w:lang w:eastAsia="de-CH"/>
            </w:rPr>
            <w:fldChar w:fldCharType="separate"/>
          </w:r>
          <w:r w:rsidR="0001752B">
            <w:rPr>
              <w:noProof/>
              <w:sz w:val="20"/>
              <w:szCs w:val="20"/>
              <w:lang w:eastAsia="de-CH"/>
            </w:rPr>
            <w:t>2</w:t>
          </w:r>
          <w:r w:rsidRPr="0054580E">
            <w:rPr>
              <w:noProof/>
              <w:sz w:val="20"/>
              <w:szCs w:val="20"/>
              <w:lang w:eastAsia="de-CH"/>
            </w:rPr>
            <w:fldChar w:fldCharType="end"/>
          </w:r>
        </w:p>
      </w:tc>
    </w:tr>
  </w:tbl>
  <w:p w:rsidR="00C91679" w:rsidRPr="00653D02" w:rsidRDefault="00C91679" w:rsidP="00D71517">
    <w:pPr>
      <w:pStyle w:val="Kopfzeile"/>
    </w:pPr>
  </w:p>
  <w:p w:rsidR="00C91679" w:rsidRDefault="00C916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04" w:type="dxa"/>
      <w:tblInd w:w="-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DC5E3" w:themeFill="accent1" w:themeFillTint="33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77"/>
      <w:gridCol w:w="2927"/>
    </w:tblGrid>
    <w:tr w:rsidR="00C91679" w:rsidTr="001A7AF9">
      <w:trPr>
        <w:trHeight w:hRule="exact" w:val="187"/>
      </w:trPr>
      <w:tc>
        <w:tcPr>
          <w:tcW w:w="6062" w:type="dxa"/>
          <w:vMerge w:val="restart"/>
          <w:shd w:val="clear" w:color="auto" w:fill="auto"/>
        </w:tcPr>
        <w:p w:rsidR="00C91679" w:rsidRDefault="00E5089E" w:rsidP="00EB7A96">
          <w:pPr>
            <w:pStyle w:val="Kopfzeile"/>
            <w:tabs>
              <w:tab w:val="clear" w:pos="9354"/>
            </w:tabs>
          </w:pPr>
          <w:r>
            <w:rPr>
              <w:noProof/>
              <w:lang w:eastAsia="de-CH"/>
            </w:rPr>
            <w:drawing>
              <wp:inline distT="0" distB="0" distL="0" distR="0" wp14:anchorId="00D0D456" wp14:editId="666E8A3B">
                <wp:extent cx="3646011" cy="1062000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6011" cy="10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</w:tcPr>
        <w:p w:rsidR="00C91679" w:rsidRPr="00465A94" w:rsidRDefault="00C91679" w:rsidP="00EB7A96">
          <w:pPr>
            <w:pStyle w:val="KopfzeileKlinik-Titel"/>
            <w:rPr>
              <w:sz w:val="12"/>
            </w:rPr>
          </w:pPr>
        </w:p>
      </w:tc>
    </w:tr>
    <w:tr w:rsidR="00C91679" w:rsidTr="001A7AF9">
      <w:trPr>
        <w:trHeight w:hRule="exact" w:val="2257"/>
      </w:trPr>
      <w:tc>
        <w:tcPr>
          <w:tcW w:w="6062" w:type="dxa"/>
          <w:vMerge/>
          <w:shd w:val="clear" w:color="auto" w:fill="auto"/>
        </w:tcPr>
        <w:p w:rsidR="00C91679" w:rsidRDefault="00C91679" w:rsidP="00EB7A96">
          <w:pPr>
            <w:pStyle w:val="Kopfzeile"/>
            <w:tabs>
              <w:tab w:val="clear" w:pos="9354"/>
            </w:tabs>
            <w:rPr>
              <w:noProof/>
              <w:lang w:eastAsia="de-CH"/>
            </w:rPr>
          </w:pPr>
        </w:p>
      </w:tc>
      <w:tc>
        <w:tcPr>
          <w:tcW w:w="2580" w:type="dxa"/>
        </w:tcPr>
        <w:p w:rsidR="00AD7EEA" w:rsidRPr="00AD7EEA" w:rsidRDefault="00AD7EEA" w:rsidP="00AD7EEA">
          <w:pPr>
            <w:pStyle w:val="KopfzeileKlinik-Titel"/>
          </w:pPr>
          <w:r w:rsidRPr="00AD7EEA">
            <w:t xml:space="preserve">Universitätsklinik für </w:t>
          </w:r>
          <w:r>
            <w:t xml:space="preserve">             </w:t>
          </w:r>
          <w:r w:rsidRPr="00AD7EEA">
            <w:t>Radio-Onkologie</w:t>
          </w:r>
        </w:p>
        <w:p w:rsidR="00AD7EEA" w:rsidRPr="00AD7EEA" w:rsidRDefault="00AD7EEA" w:rsidP="00AD7EEA">
          <w:pPr>
            <w:pStyle w:val="KopfzeileKlinik-Titel"/>
            <w:rPr>
              <w:b w:val="0"/>
            </w:rPr>
          </w:pPr>
          <w:r w:rsidRPr="00AD7EEA">
            <w:rPr>
              <w:b w:val="0"/>
            </w:rPr>
            <w:t>Klinikdirektor und Chefarzt</w:t>
          </w:r>
        </w:p>
        <w:p w:rsidR="00AD7EEA" w:rsidRPr="00AD7EEA" w:rsidRDefault="00AD7EEA" w:rsidP="00AD7EEA">
          <w:pPr>
            <w:pStyle w:val="KopfzeileKlinik-Titel"/>
            <w:rPr>
              <w:b w:val="0"/>
            </w:rPr>
          </w:pPr>
          <w:r w:rsidRPr="00AD7EEA">
            <w:rPr>
              <w:b w:val="0"/>
            </w:rPr>
            <w:t>Prof.</w:t>
          </w:r>
          <w:r>
            <w:rPr>
              <w:b w:val="0"/>
            </w:rPr>
            <w:t xml:space="preserve"> </w:t>
          </w:r>
          <w:r w:rsidRPr="00AD7EEA">
            <w:rPr>
              <w:b w:val="0"/>
            </w:rPr>
            <w:t>Dr.</w:t>
          </w:r>
          <w:r>
            <w:rPr>
              <w:b w:val="0"/>
            </w:rPr>
            <w:t xml:space="preserve"> </w:t>
          </w:r>
          <w:r w:rsidRPr="00AD7EEA">
            <w:rPr>
              <w:b w:val="0"/>
            </w:rPr>
            <w:t xml:space="preserve">med. Daniel </w:t>
          </w:r>
          <w:r>
            <w:rPr>
              <w:b w:val="0"/>
            </w:rPr>
            <w:t xml:space="preserve">M. </w:t>
          </w:r>
          <w:r w:rsidRPr="00AD7EEA">
            <w:rPr>
              <w:b w:val="0"/>
            </w:rPr>
            <w:t>Aebersold</w:t>
          </w:r>
        </w:p>
        <w:p w:rsidR="00C91679" w:rsidRDefault="00C91679" w:rsidP="00AD7EEA">
          <w:pPr>
            <w:pStyle w:val="KopfzeileKlinik-Titel"/>
          </w:pPr>
        </w:p>
      </w:tc>
    </w:tr>
  </w:tbl>
  <w:p w:rsidR="00C91679" w:rsidRDefault="00C91679" w:rsidP="00D715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C4B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AC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830C0"/>
    <w:multiLevelType w:val="hybridMultilevel"/>
    <w:tmpl w:val="F1D4ED3E"/>
    <w:lvl w:ilvl="0" w:tplc="08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0271FC"/>
    <w:multiLevelType w:val="hybridMultilevel"/>
    <w:tmpl w:val="2FAC5C5A"/>
    <w:lvl w:ilvl="0" w:tplc="04070001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127E"/>
    <w:multiLevelType w:val="hybridMultilevel"/>
    <w:tmpl w:val="A3685F04"/>
    <w:lvl w:ilvl="0" w:tplc="7D0EF142">
      <w:start w:val="1"/>
      <w:numFmt w:val="bullet"/>
      <w:pStyle w:val="Aufzhlung"/>
      <w:lvlText w:val="–"/>
      <w:lvlJc w:val="left"/>
      <w:pPr>
        <w:ind w:left="1637" w:hanging="360"/>
      </w:pPr>
      <w:rPr>
        <w:rFonts w:ascii="DINPro-Light" w:hAnsi="DINPro-Light" w:hint="default"/>
      </w:rPr>
    </w:lvl>
    <w:lvl w:ilvl="1" w:tplc="0807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7"/>
  </w:num>
  <w:num w:numId="15">
    <w:abstractNumId w:val="16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SortMethod w:val="0000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88"/>
    <w:rsid w:val="00002978"/>
    <w:rsid w:val="0001010F"/>
    <w:rsid w:val="00014B55"/>
    <w:rsid w:val="0001752B"/>
    <w:rsid w:val="000266B7"/>
    <w:rsid w:val="000409C8"/>
    <w:rsid w:val="00041700"/>
    <w:rsid w:val="00043516"/>
    <w:rsid w:val="000556AD"/>
    <w:rsid w:val="00063BC2"/>
    <w:rsid w:val="0006607A"/>
    <w:rsid w:val="00083CC2"/>
    <w:rsid w:val="00096E8E"/>
    <w:rsid w:val="000A7868"/>
    <w:rsid w:val="000B595D"/>
    <w:rsid w:val="000C2BC2"/>
    <w:rsid w:val="000D325D"/>
    <w:rsid w:val="000E756F"/>
    <w:rsid w:val="00105AD7"/>
    <w:rsid w:val="00106688"/>
    <w:rsid w:val="001134C7"/>
    <w:rsid w:val="00115F95"/>
    <w:rsid w:val="0014108A"/>
    <w:rsid w:val="00144122"/>
    <w:rsid w:val="0014478A"/>
    <w:rsid w:val="00154677"/>
    <w:rsid w:val="00167916"/>
    <w:rsid w:val="00174859"/>
    <w:rsid w:val="001A7AF9"/>
    <w:rsid w:val="001B3026"/>
    <w:rsid w:val="001B4EB1"/>
    <w:rsid w:val="001C4714"/>
    <w:rsid w:val="001D7264"/>
    <w:rsid w:val="001F4B8C"/>
    <w:rsid w:val="00203E7F"/>
    <w:rsid w:val="00207BDB"/>
    <w:rsid w:val="00212F0D"/>
    <w:rsid w:val="0023205B"/>
    <w:rsid w:val="002369A2"/>
    <w:rsid w:val="0025773C"/>
    <w:rsid w:val="00261EF6"/>
    <w:rsid w:val="00267E8F"/>
    <w:rsid w:val="00267F71"/>
    <w:rsid w:val="00271FC2"/>
    <w:rsid w:val="002949F3"/>
    <w:rsid w:val="002B3876"/>
    <w:rsid w:val="002C3F09"/>
    <w:rsid w:val="002C507D"/>
    <w:rsid w:val="002D38AE"/>
    <w:rsid w:val="002F06AA"/>
    <w:rsid w:val="0032330D"/>
    <w:rsid w:val="00327952"/>
    <w:rsid w:val="00333A1B"/>
    <w:rsid w:val="003511F0"/>
    <w:rsid w:val="00364EE3"/>
    <w:rsid w:val="00377E7A"/>
    <w:rsid w:val="003952A1"/>
    <w:rsid w:val="003A4B17"/>
    <w:rsid w:val="003D0AA0"/>
    <w:rsid w:val="003F1A56"/>
    <w:rsid w:val="0041189A"/>
    <w:rsid w:val="00431383"/>
    <w:rsid w:val="004337DF"/>
    <w:rsid w:val="00457BBD"/>
    <w:rsid w:val="00465A94"/>
    <w:rsid w:val="004A039B"/>
    <w:rsid w:val="004B4B41"/>
    <w:rsid w:val="004D179F"/>
    <w:rsid w:val="00500294"/>
    <w:rsid w:val="00512175"/>
    <w:rsid w:val="00526C93"/>
    <w:rsid w:val="00527F15"/>
    <w:rsid w:val="00532D53"/>
    <w:rsid w:val="0054580E"/>
    <w:rsid w:val="00554877"/>
    <w:rsid w:val="00591832"/>
    <w:rsid w:val="00592841"/>
    <w:rsid w:val="005C4E96"/>
    <w:rsid w:val="005D0DD4"/>
    <w:rsid w:val="005E495A"/>
    <w:rsid w:val="00602BBD"/>
    <w:rsid w:val="006044D5"/>
    <w:rsid w:val="00622FDC"/>
    <w:rsid w:val="00627052"/>
    <w:rsid w:val="0063284F"/>
    <w:rsid w:val="0064013E"/>
    <w:rsid w:val="00640B04"/>
    <w:rsid w:val="006413DD"/>
    <w:rsid w:val="00646840"/>
    <w:rsid w:val="006474D9"/>
    <w:rsid w:val="00653D02"/>
    <w:rsid w:val="00663010"/>
    <w:rsid w:val="00686D14"/>
    <w:rsid w:val="00687ED7"/>
    <w:rsid w:val="0069371F"/>
    <w:rsid w:val="006B28BB"/>
    <w:rsid w:val="006B72A1"/>
    <w:rsid w:val="006D14E9"/>
    <w:rsid w:val="006E7ED9"/>
    <w:rsid w:val="006F0345"/>
    <w:rsid w:val="006F0469"/>
    <w:rsid w:val="006F2A5E"/>
    <w:rsid w:val="007036FB"/>
    <w:rsid w:val="0070375F"/>
    <w:rsid w:val="00711147"/>
    <w:rsid w:val="0071447A"/>
    <w:rsid w:val="00720AE9"/>
    <w:rsid w:val="007277E3"/>
    <w:rsid w:val="00731B00"/>
    <w:rsid w:val="00734458"/>
    <w:rsid w:val="00740CB9"/>
    <w:rsid w:val="00761E5E"/>
    <w:rsid w:val="00774E70"/>
    <w:rsid w:val="00786AE5"/>
    <w:rsid w:val="00796CEE"/>
    <w:rsid w:val="007C0519"/>
    <w:rsid w:val="007C16E0"/>
    <w:rsid w:val="007D532E"/>
    <w:rsid w:val="007F28ED"/>
    <w:rsid w:val="00827277"/>
    <w:rsid w:val="00841B44"/>
    <w:rsid w:val="008463F0"/>
    <w:rsid w:val="00856AEE"/>
    <w:rsid w:val="00866791"/>
    <w:rsid w:val="00875486"/>
    <w:rsid w:val="008836A8"/>
    <w:rsid w:val="00883CC4"/>
    <w:rsid w:val="008865DE"/>
    <w:rsid w:val="008A4D88"/>
    <w:rsid w:val="008B7894"/>
    <w:rsid w:val="008D2184"/>
    <w:rsid w:val="008E06A7"/>
    <w:rsid w:val="008E673A"/>
    <w:rsid w:val="009107A9"/>
    <w:rsid w:val="00956C60"/>
    <w:rsid w:val="009613D8"/>
    <w:rsid w:val="00995CBA"/>
    <w:rsid w:val="0099678C"/>
    <w:rsid w:val="009A200F"/>
    <w:rsid w:val="009B0C96"/>
    <w:rsid w:val="009C1DAA"/>
    <w:rsid w:val="009C222B"/>
    <w:rsid w:val="009C67A8"/>
    <w:rsid w:val="009D5D9C"/>
    <w:rsid w:val="009E2171"/>
    <w:rsid w:val="009E57C6"/>
    <w:rsid w:val="00A01C5E"/>
    <w:rsid w:val="00A57815"/>
    <w:rsid w:val="00A62F82"/>
    <w:rsid w:val="00A65CCD"/>
    <w:rsid w:val="00A87A34"/>
    <w:rsid w:val="00A90184"/>
    <w:rsid w:val="00AA6AAA"/>
    <w:rsid w:val="00AD36B2"/>
    <w:rsid w:val="00AD7EEA"/>
    <w:rsid w:val="00AE5A44"/>
    <w:rsid w:val="00AF47AE"/>
    <w:rsid w:val="00B04086"/>
    <w:rsid w:val="00B04558"/>
    <w:rsid w:val="00B15211"/>
    <w:rsid w:val="00B32ABB"/>
    <w:rsid w:val="00B377A6"/>
    <w:rsid w:val="00B41FD3"/>
    <w:rsid w:val="00B66CC5"/>
    <w:rsid w:val="00B72D2E"/>
    <w:rsid w:val="00B803E7"/>
    <w:rsid w:val="00BA4DDE"/>
    <w:rsid w:val="00BC655F"/>
    <w:rsid w:val="00C07B68"/>
    <w:rsid w:val="00C239E9"/>
    <w:rsid w:val="00C51D2F"/>
    <w:rsid w:val="00C51DB8"/>
    <w:rsid w:val="00C567AB"/>
    <w:rsid w:val="00C76E25"/>
    <w:rsid w:val="00C91679"/>
    <w:rsid w:val="00CA348A"/>
    <w:rsid w:val="00CB2CE6"/>
    <w:rsid w:val="00CC5908"/>
    <w:rsid w:val="00CC76E9"/>
    <w:rsid w:val="00D179A6"/>
    <w:rsid w:val="00D17DCC"/>
    <w:rsid w:val="00D25A20"/>
    <w:rsid w:val="00D53872"/>
    <w:rsid w:val="00D55601"/>
    <w:rsid w:val="00D71517"/>
    <w:rsid w:val="00D7162C"/>
    <w:rsid w:val="00D84439"/>
    <w:rsid w:val="00D903AF"/>
    <w:rsid w:val="00D9415C"/>
    <w:rsid w:val="00D97F5A"/>
    <w:rsid w:val="00DA348A"/>
    <w:rsid w:val="00DC144A"/>
    <w:rsid w:val="00E00B2C"/>
    <w:rsid w:val="00E041F2"/>
    <w:rsid w:val="00E25DCD"/>
    <w:rsid w:val="00E269E1"/>
    <w:rsid w:val="00E45F13"/>
    <w:rsid w:val="00E5089E"/>
    <w:rsid w:val="00E510BC"/>
    <w:rsid w:val="00E73CB2"/>
    <w:rsid w:val="00EA0F72"/>
    <w:rsid w:val="00EA59B8"/>
    <w:rsid w:val="00EB7A96"/>
    <w:rsid w:val="00EC2182"/>
    <w:rsid w:val="00EC2DF9"/>
    <w:rsid w:val="00EF2998"/>
    <w:rsid w:val="00EF3834"/>
    <w:rsid w:val="00F016BC"/>
    <w:rsid w:val="00F0660B"/>
    <w:rsid w:val="00F123AE"/>
    <w:rsid w:val="00F26DF5"/>
    <w:rsid w:val="00F45CA8"/>
    <w:rsid w:val="00F55017"/>
    <w:rsid w:val="00F7520C"/>
    <w:rsid w:val="00F90E63"/>
    <w:rsid w:val="00F91D37"/>
    <w:rsid w:val="00F9597D"/>
    <w:rsid w:val="00FA62F6"/>
    <w:rsid w:val="00FD4691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5CAB25B3-CD4E-4DAA-9927-FAB33610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868"/>
    <w:pPr>
      <w:spacing w:after="0" w:line="30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3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CC5908"/>
    <w:pPr>
      <w:tabs>
        <w:tab w:val="right" w:pos="9354"/>
      </w:tabs>
      <w:spacing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C5908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CC5908"/>
    <w:pPr>
      <w:tabs>
        <w:tab w:val="center" w:pos="4536"/>
        <w:tab w:val="right" w:pos="9072"/>
      </w:tabs>
      <w:spacing w:line="220" w:lineRule="atLeast"/>
    </w:pPr>
    <w:rPr>
      <w:spacing w:val="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5908"/>
    <w:rPr>
      <w:spacing w:val="2"/>
      <w:sz w:val="16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36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36B2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36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B72D2E"/>
    <w:pPr>
      <w:numPr>
        <w:numId w:val="15"/>
      </w:numPr>
      <w:ind w:left="142" w:hanging="142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paragraph" w:customStyle="1" w:styleId="KopfzeileKlinik-Titel">
    <w:name w:val="Kopfzeile Klinik-Titel"/>
    <w:basedOn w:val="Kopfzeile"/>
    <w:next w:val="Kopfzeile"/>
    <w:rsid w:val="00CC5908"/>
    <w:rPr>
      <w:b/>
      <w:noProof/>
      <w:lang w:eastAsia="de-CH"/>
    </w:rPr>
  </w:style>
  <w:style w:type="paragraph" w:customStyle="1" w:styleId="Pagina">
    <w:name w:val="Pagina"/>
    <w:basedOn w:val="Kopfzeile"/>
    <w:qFormat/>
    <w:rsid w:val="00207BDB"/>
    <w:pPr>
      <w:ind w:right="820"/>
      <w:jc w:val="right"/>
    </w:pPr>
  </w:style>
  <w:style w:type="character" w:styleId="BesuchterLink">
    <w:name w:val="FollowedHyperlink"/>
    <w:basedOn w:val="Absatz-Standardschriftart"/>
    <w:uiPriority w:val="99"/>
    <w:semiHidden/>
    <w:unhideWhenUsed/>
    <w:rsid w:val="002C3F09"/>
    <w:rPr>
      <w:color w:val="000000" w:themeColor="followedHyperlink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7D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A4D88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8A4D88"/>
    <w:pPr>
      <w:tabs>
        <w:tab w:val="left" w:pos="4820"/>
      </w:tabs>
      <w:spacing w:line="240" w:lineRule="auto"/>
      <w:ind w:left="-2340"/>
    </w:pPr>
    <w:rPr>
      <w:rFonts w:ascii="Arial" w:eastAsia="Times New Roman" w:hAnsi="Arial" w:cs="Times New Roman"/>
      <w:b/>
      <w:noProof/>
      <w:sz w:val="36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A4D88"/>
    <w:rPr>
      <w:rFonts w:ascii="Arial" w:eastAsia="Times New Roman" w:hAnsi="Arial" w:cs="Times New Roman"/>
      <w:b/>
      <w:noProof/>
      <w:sz w:val="36"/>
      <w:szCs w:val="20"/>
      <w:lang w:eastAsia="de-DE"/>
    </w:rPr>
  </w:style>
  <w:style w:type="paragraph" w:customStyle="1" w:styleId="Default">
    <w:name w:val="Default"/>
    <w:rsid w:val="008A4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A4D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A4D8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o.kro@insel.ch?subject=Zuweisung%20einer%20Patientin,%20eines%20Patient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ter.manser@insel.ch" TargetMode="External"/><Relationship Id="rId2" Type="http://schemas.openxmlformats.org/officeDocument/2006/relationships/hyperlink" Target="mailto:direktion.kro@insel.ch" TargetMode="External"/><Relationship Id="rId1" Type="http://schemas.openxmlformats.org/officeDocument/2006/relationships/hyperlink" Target="http://www.radioonkologie.insel.ch" TargetMode="External"/><Relationship Id="rId6" Type="http://schemas.openxmlformats.org/officeDocument/2006/relationships/hyperlink" Target="mailto:dispo.kro@insel.ch" TargetMode="External"/><Relationship Id="rId5" Type="http://schemas.openxmlformats.org/officeDocument/2006/relationships/hyperlink" Target="mailto:markus.reist@insel.ch" TargetMode="External"/><Relationship Id="rId4" Type="http://schemas.openxmlformats.org/officeDocument/2006/relationships/hyperlink" Target="mailto:esther.squaratti@inse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Inselgruppe">
      <a:dk1>
        <a:sysClr val="windowText" lastClr="000000"/>
      </a:dk1>
      <a:lt1>
        <a:sysClr val="window" lastClr="FFFFFF"/>
      </a:lt1>
      <a:dk2>
        <a:srgbClr val="667079"/>
      </a:dk2>
      <a:lt2>
        <a:srgbClr val="DFE2E4"/>
      </a:lt2>
      <a:accent1>
        <a:srgbClr val="CB0773"/>
      </a:accent1>
      <a:accent2>
        <a:srgbClr val="95C11F"/>
      </a:accent2>
      <a:accent3>
        <a:srgbClr val="27348B"/>
      </a:accent3>
      <a:accent4>
        <a:srgbClr val="EA9200"/>
      </a:accent4>
      <a:accent5>
        <a:srgbClr val="00946C"/>
      </a:accent5>
      <a:accent6>
        <a:srgbClr val="6CA5D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0144-690A-4049-871E-4AD03AA2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Rüegg Peter</dc:creator>
  <cp:lastModifiedBy>Jeanneret Herzog, Nicole</cp:lastModifiedBy>
  <cp:revision>2</cp:revision>
  <cp:lastPrinted>2015-12-07T14:08:00Z</cp:lastPrinted>
  <dcterms:created xsi:type="dcterms:W3CDTF">2021-10-04T09:37:00Z</dcterms:created>
  <dcterms:modified xsi:type="dcterms:W3CDTF">2021-10-04T09:37:00Z</dcterms:modified>
  <cp:contentStatus/>
</cp:coreProperties>
</file>